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Дулину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Дулину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Дулина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Дулина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3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5rplc-3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6rplc-3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0">
    <w:name w:val="cat-UserDefined grp-16 rplc-0"/>
    <w:basedOn w:val="DefaultParagraphFont"/>
  </w:style>
  <w:style w:type="character" w:customStyle="1" w:styleId="cat-UserDefinedgrp-17rplc-7">
    <w:name w:val="cat-UserDefined grp-17 rplc-7"/>
    <w:basedOn w:val="DefaultParagraphFont"/>
  </w:style>
  <w:style w:type="character" w:customStyle="1" w:styleId="cat-UserDefinedgrp-18rplc-9">
    <w:name w:val="cat-UserDefined grp-18 rplc-9"/>
    <w:basedOn w:val="DefaultParagraphFont"/>
  </w:style>
  <w:style w:type="character" w:customStyle="1" w:styleId="cat-UserDefinedgrp-19rplc-11">
    <w:name w:val="cat-UserDefined grp-19 rplc-11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19rplc-18">
    <w:name w:val="cat-UserDefined grp-19 rplc-18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2rplc-21">
    <w:name w:val="cat-UserDefined grp-22 rplc-21"/>
    <w:basedOn w:val="DefaultParagraphFont"/>
  </w:style>
  <w:style w:type="character" w:customStyle="1" w:styleId="cat-UserDefinedgrp-23rplc-23">
    <w:name w:val="cat-UserDefined grp-23 rplc-23"/>
    <w:basedOn w:val="DefaultParagraphFont"/>
  </w:style>
  <w:style w:type="character" w:customStyle="1" w:styleId="cat-UserDefinedgrp-22rplc-26">
    <w:name w:val="cat-UserDefined grp-22 rplc-26"/>
    <w:basedOn w:val="DefaultParagraphFont"/>
  </w:style>
  <w:style w:type="character" w:customStyle="1" w:styleId="cat-UserDefinedgrp-24rplc-27">
    <w:name w:val="cat-UserDefined grp-24 rplc-27"/>
    <w:basedOn w:val="DefaultParagraphFont"/>
  </w:style>
  <w:style w:type="character" w:customStyle="1" w:styleId="cat-UserDefinedgrp-25rplc-32">
    <w:name w:val="cat-UserDefined grp-25 rplc-32"/>
    <w:basedOn w:val="DefaultParagraphFont"/>
  </w:style>
  <w:style w:type="character" w:customStyle="1" w:styleId="cat-UserDefinedgrp-25rplc-34">
    <w:name w:val="cat-UserDefined grp-25 rplc-34"/>
    <w:basedOn w:val="DefaultParagraphFont"/>
  </w:style>
  <w:style w:type="character" w:customStyle="1" w:styleId="cat-UserDefinedgrp-26rplc-36">
    <w:name w:val="cat-UserDefined grp-26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